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1903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86MS006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3003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71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17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Акционерного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бщества </w:t>
      </w:r>
      <w:r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</w:t>
      </w:r>
      <w:r>
        <w:rPr>
          <w:rFonts w:ascii="Times New Roman" w:eastAsia="Times New Roman" w:hAnsi="Times New Roman" w:cs="Times New Roman"/>
          <w:sz w:val="28"/>
          <w:szCs w:val="28"/>
        </w:rPr>
        <w:t>Займ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-Экспресс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Рахматуллаеву </w:t>
      </w:r>
      <w:r>
        <w:rPr>
          <w:rFonts w:ascii="Times New Roman" w:eastAsia="Times New Roman" w:hAnsi="Times New Roman" w:cs="Times New Roman"/>
          <w:sz w:val="28"/>
          <w:szCs w:val="28"/>
        </w:rPr>
        <w:t>Жамоладдину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Наримановичу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сковы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Акционерного общества </w:t>
      </w:r>
      <w:r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</w:t>
      </w:r>
      <w:r>
        <w:rPr>
          <w:rFonts w:ascii="Times New Roman" w:eastAsia="Times New Roman" w:hAnsi="Times New Roman" w:cs="Times New Roman"/>
          <w:sz w:val="28"/>
          <w:szCs w:val="28"/>
        </w:rPr>
        <w:t>Займ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-Экспресс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</w:rPr>
        <w:t>9703154018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Рахматуллаеву </w:t>
      </w:r>
      <w:r>
        <w:rPr>
          <w:rFonts w:ascii="Times New Roman" w:eastAsia="Times New Roman" w:hAnsi="Times New Roman" w:cs="Times New Roman"/>
          <w:sz w:val="28"/>
          <w:szCs w:val="28"/>
        </w:rPr>
        <w:t>Жамоладдину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Наримановичу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PassportDatagrp-11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Рахматуллаев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Жамоладдин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Нариманович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Акционерного общества </w:t>
      </w:r>
      <w:r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</w:t>
      </w:r>
      <w:r>
        <w:rPr>
          <w:rFonts w:ascii="Times New Roman" w:eastAsia="Times New Roman" w:hAnsi="Times New Roman" w:cs="Times New Roman"/>
          <w:sz w:val="28"/>
          <w:szCs w:val="28"/>
        </w:rPr>
        <w:t>Займ</w:t>
      </w:r>
      <w:r>
        <w:rPr>
          <w:rFonts w:ascii="Times New Roman" w:eastAsia="Times New Roman" w:hAnsi="Times New Roman" w:cs="Times New Roman"/>
          <w:sz w:val="28"/>
          <w:szCs w:val="28"/>
        </w:rPr>
        <w:t>-Экспресс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сумму задолженности по договору № </w:t>
      </w:r>
      <w:r>
        <w:rPr>
          <w:rFonts w:ascii="Times New Roman" w:eastAsia="Times New Roman" w:hAnsi="Times New Roman" w:cs="Times New Roman"/>
          <w:sz w:val="28"/>
          <w:szCs w:val="28"/>
        </w:rPr>
        <w:t>798522-901-22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17850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00 копеек,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714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1</w:t>
      </w:r>
      <w:r>
        <w:rPr>
          <w:rFonts w:ascii="Times New Roman" w:eastAsia="Times New Roman" w:hAnsi="Times New Roman" w:cs="Times New Roman"/>
          <w:u w:val="single"/>
        </w:rPr>
        <w:t>903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8">
    <w:name w:val="cat-PassportData grp-11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